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070D51">
        <w:rPr>
          <w:rFonts w:ascii="Arial" w:hAnsi="Arial" w:cs="Arial"/>
          <w:szCs w:val="20"/>
        </w:rPr>
        <w:t>продающего текста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7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42"/>
        <w:gridCol w:w="4576"/>
      </w:tblGrid>
      <w:tr w:rsidR="003C20FE" w:rsidRPr="00323F07" w:rsidTr="00B458E0">
        <w:trPr>
          <w:trHeight w:val="216"/>
          <w:jc w:val="center"/>
        </w:trPr>
        <w:tc>
          <w:tcPr>
            <w:tcW w:w="9518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B458E0">
        <w:trPr>
          <w:trHeight w:val="94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4E0565" w:rsidRDefault="0054472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0565">
              <w:rPr>
                <w:rFonts w:ascii="Verdana" w:hAnsi="Verdana"/>
                <w:b/>
                <w:sz w:val="20"/>
                <w:szCs w:val="20"/>
              </w:rPr>
              <w:t xml:space="preserve">Название компании, контакты </w:t>
            </w:r>
            <w:r w:rsidRPr="004E056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4E05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B458E0">
        <w:trPr>
          <w:trHeight w:val="471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4E0565" w:rsidRDefault="0054472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0565">
              <w:rPr>
                <w:rFonts w:ascii="Verdana" w:hAnsi="Verdana"/>
                <w:b/>
                <w:sz w:val="20"/>
                <w:szCs w:val="20"/>
              </w:rPr>
              <w:t>Тип материала</w:t>
            </w:r>
            <w:r w:rsidRPr="004E0565">
              <w:rPr>
                <w:rFonts w:ascii="Verdana" w:hAnsi="Verdana"/>
                <w:sz w:val="20"/>
                <w:szCs w:val="20"/>
              </w:rPr>
              <w:t xml:space="preserve"> (для страницы сайта, коммерческое предложение, буклет, другое)</w:t>
            </w:r>
            <w:r w:rsidRPr="004E05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E056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4E05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54472E" w:rsidRPr="00323F07" w:rsidTr="00B458E0">
        <w:trPr>
          <w:trHeight w:val="94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4472E" w:rsidRPr="004E0565" w:rsidRDefault="0054472E" w:rsidP="005447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0565">
              <w:rPr>
                <w:rFonts w:ascii="Verdana" w:hAnsi="Verdana"/>
                <w:b/>
                <w:sz w:val="20"/>
                <w:szCs w:val="20"/>
              </w:rPr>
              <w:t xml:space="preserve">Тема работы </w:t>
            </w:r>
            <w:r w:rsidRPr="004E0565">
              <w:rPr>
                <w:rFonts w:ascii="Verdana" w:hAnsi="Verdana"/>
                <w:sz w:val="20"/>
                <w:szCs w:val="20"/>
              </w:rPr>
              <w:t>(общее направление)</w:t>
            </w:r>
            <w:r w:rsidRPr="004E056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4E05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4472E" w:rsidRDefault="0054472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  <w:p w:rsidR="0054472E" w:rsidRPr="00127E3D" w:rsidRDefault="0054472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4472E" w:rsidRPr="00323F07" w:rsidTr="00B458E0">
        <w:trPr>
          <w:trHeight w:val="574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4472E" w:rsidRPr="004E0565" w:rsidRDefault="0054472E" w:rsidP="005447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0565">
              <w:rPr>
                <w:rFonts w:ascii="Verdana" w:hAnsi="Verdana"/>
                <w:b/>
                <w:sz w:val="20"/>
                <w:szCs w:val="20"/>
              </w:rPr>
              <w:t xml:space="preserve">Цели и задачи </w:t>
            </w:r>
            <w:r w:rsidRPr="004E0565">
              <w:rPr>
                <w:rFonts w:ascii="Verdana" w:hAnsi="Verdana"/>
                <w:sz w:val="20"/>
                <w:szCs w:val="20"/>
              </w:rPr>
              <w:t>(продажа какого продукта)</w:t>
            </w:r>
            <w:r w:rsidRPr="004E056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4E05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4472E" w:rsidRPr="00A8693E" w:rsidRDefault="0054472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4472E" w:rsidRPr="00323F07" w:rsidTr="00B458E0">
        <w:trPr>
          <w:trHeight w:val="94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4472E" w:rsidRPr="004E0565" w:rsidRDefault="0054472E" w:rsidP="0054472E">
            <w:pPr>
              <w:spacing w:after="0" w:line="240" w:lineRule="auto"/>
              <w:ind w:right="76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E0565">
              <w:rPr>
                <w:rFonts w:ascii="Verdana" w:hAnsi="Verdana" w:cs="Calibri"/>
                <w:b/>
                <w:bCs/>
                <w:sz w:val="20"/>
                <w:szCs w:val="20"/>
              </w:rPr>
              <w:t>Нужны ли ключевые слова в тексте?</w:t>
            </w:r>
          </w:p>
          <w:p w:rsidR="0054472E" w:rsidRPr="004E0565" w:rsidRDefault="0054472E" w:rsidP="005447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0565">
              <w:rPr>
                <w:rFonts w:ascii="Verdana" w:hAnsi="Verdana" w:cs="Calibri"/>
                <w:bCs/>
                <w:sz w:val="20"/>
                <w:szCs w:val="20"/>
              </w:rPr>
              <w:t xml:space="preserve">(Если да, то укажите </w:t>
            </w:r>
            <w:proofErr w:type="gramStart"/>
            <w:r w:rsidRPr="004E0565">
              <w:rPr>
                <w:rFonts w:ascii="Verdana" w:hAnsi="Verdana" w:cs="Calibri"/>
                <w:bCs/>
                <w:sz w:val="20"/>
                <w:szCs w:val="20"/>
              </w:rPr>
              <w:t>какие</w:t>
            </w:r>
            <w:proofErr w:type="gramEnd"/>
            <w:r w:rsidRPr="004E0565">
              <w:rPr>
                <w:rFonts w:ascii="Verdana" w:hAnsi="Verdana" w:cs="Calibri"/>
                <w:bCs/>
                <w:sz w:val="20"/>
                <w:szCs w:val="20"/>
              </w:rPr>
              <w:t>)</w:t>
            </w:r>
            <w:r w:rsidRPr="004E056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4E05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4472E" w:rsidRPr="00B32475" w:rsidRDefault="0054472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4472E" w:rsidRPr="00323F07" w:rsidTr="00B458E0">
        <w:trPr>
          <w:trHeight w:val="721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4472E" w:rsidRPr="004E0565" w:rsidRDefault="0054472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0565">
              <w:rPr>
                <w:rFonts w:ascii="Verdana" w:hAnsi="Verdana" w:cs="Calibri"/>
                <w:b/>
                <w:sz w:val="20"/>
                <w:szCs w:val="20"/>
              </w:rPr>
              <w:t>Ссылки на тексты, которые вам нравятся</w:t>
            </w:r>
            <w:r w:rsidRPr="004E0565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 в качестве удачного примера </w:t>
            </w:r>
            <w:r w:rsidRPr="004E056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4E05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4472E" w:rsidRPr="00733F2A" w:rsidRDefault="0054472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08F5" w:rsidRPr="00323F07" w:rsidTr="00B458E0">
        <w:trPr>
          <w:trHeight w:val="721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FE08F5" w:rsidRPr="002F184C" w:rsidRDefault="00FE08F5" w:rsidP="00FE08F5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Структура текста и п</w:t>
            </w:r>
            <w:r w:rsidRPr="002F184C">
              <w:rPr>
                <w:rFonts w:ascii="Verdana" w:eastAsia="Calibri" w:hAnsi="Verdana" w:cs="Times New Roman"/>
                <w:b/>
                <w:sz w:val="20"/>
                <w:szCs w:val="20"/>
              </w:rPr>
              <w:t>римерный объем материала по разделам</w:t>
            </w:r>
            <w:r w:rsidRPr="002F184C">
              <w:rPr>
                <w:rFonts w:ascii="Verdana" w:eastAsia="Calibri" w:hAnsi="Verdana" w:cs="Times New Roman"/>
                <w:sz w:val="20"/>
                <w:szCs w:val="20"/>
              </w:rPr>
              <w:t xml:space="preserve"> (например, описание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товара</w:t>
            </w:r>
            <w:r w:rsidRPr="002F184C">
              <w:rPr>
                <w:rFonts w:ascii="Verdana" w:eastAsia="Calibri" w:hAnsi="Verdana" w:cs="Times New Roman"/>
                <w:sz w:val="20"/>
                <w:szCs w:val="20"/>
              </w:rPr>
              <w:t xml:space="preserve"> - 20 % от всего текста; информация о компании – 20%; специальное предложение – 10%;  преимущества – 20%; о</w:t>
            </w:r>
            <w:r>
              <w:rPr>
                <w:rFonts w:ascii="Verdana" w:hAnsi="Verdana"/>
                <w:sz w:val="20"/>
                <w:szCs w:val="20"/>
              </w:rPr>
              <w:t xml:space="preserve"> доставке – 10%; отзывы – 10%)</w:t>
            </w:r>
            <w:r w:rsidRPr="002F184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E08F5" w:rsidRPr="004E0565" w:rsidRDefault="00FE08F5" w:rsidP="00B1602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FE08F5" w:rsidRDefault="00FE08F5" w:rsidP="00FE08F5">
            <w:pPr>
              <w:ind w:firstLine="2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 примеру:</w:t>
            </w:r>
          </w:p>
          <w:p w:rsidR="00FE08F5" w:rsidRDefault="00FE08F5" w:rsidP="00FE08F5">
            <w:pPr>
              <w:pStyle w:val="ad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продукта – 10%;</w:t>
            </w:r>
          </w:p>
          <w:p w:rsidR="00FE08F5" w:rsidRDefault="00FE08F5" w:rsidP="00FE08F5">
            <w:pPr>
              <w:pStyle w:val="ad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Где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используют и какую роль играет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– 20%;</w:t>
            </w:r>
          </w:p>
          <w:p w:rsidR="00FE08F5" w:rsidRDefault="00FE08F5" w:rsidP="00FE08F5">
            <w:pPr>
              <w:pStyle w:val="ad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Каким требованиям должен отвечать продукт. Из чего складывается его стоимость – 10%;</w:t>
            </w:r>
          </w:p>
          <w:p w:rsidR="00FE08F5" w:rsidRDefault="00FE08F5" w:rsidP="00FE08F5">
            <w:pPr>
              <w:pStyle w:val="ad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Преимущества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получаемые клиентом – 20%;</w:t>
            </w:r>
          </w:p>
          <w:p w:rsidR="00FE08F5" w:rsidRDefault="00FE08F5" w:rsidP="00FE08F5">
            <w:pPr>
              <w:pStyle w:val="ad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Доставка 10%;</w:t>
            </w:r>
          </w:p>
          <w:p w:rsidR="00FE08F5" w:rsidRPr="00733F2A" w:rsidRDefault="00FE08F5" w:rsidP="00FE08F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Отзывы 20%;</w:t>
            </w:r>
          </w:p>
        </w:tc>
      </w:tr>
      <w:tr w:rsidR="0054472E" w:rsidRPr="00323F07" w:rsidTr="00B458E0">
        <w:tblPrEx>
          <w:tblCellMar>
            <w:left w:w="108" w:type="dxa"/>
            <w:right w:w="108" w:type="dxa"/>
          </w:tblCellMar>
        </w:tblPrEx>
        <w:trPr>
          <w:trHeight w:val="707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4472E" w:rsidRPr="004E0565" w:rsidRDefault="0054472E" w:rsidP="00D37F96">
            <w:pPr>
              <w:pStyle w:val="af2"/>
              <w:rPr>
                <w:szCs w:val="20"/>
              </w:rPr>
            </w:pPr>
            <w:r w:rsidRPr="004E0565">
              <w:rPr>
                <w:szCs w:val="20"/>
              </w:rPr>
              <w:t>Информация, которая обязательно должна быть отражена в тексте: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4472E" w:rsidRPr="00885490" w:rsidRDefault="00B458E0" w:rsidP="00B458E0">
            <w:pPr>
              <w:tabs>
                <w:tab w:val="left" w:pos="101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72E" w:rsidRPr="00323F07" w:rsidTr="00B458E0">
        <w:trPr>
          <w:trHeight w:val="728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4472E" w:rsidRPr="004E0565" w:rsidRDefault="00F0629B" w:rsidP="0054472E">
            <w:pPr>
              <w:pStyle w:val="af2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Объем. </w:t>
            </w:r>
            <w:r w:rsidR="0054472E" w:rsidRPr="004E0565">
              <w:rPr>
                <w:szCs w:val="20"/>
              </w:rPr>
              <w:t xml:space="preserve">Количество знаков без учета пробелов </w:t>
            </w:r>
            <w:r w:rsidR="0054472E" w:rsidRPr="004E0565">
              <w:rPr>
                <w:b w:val="0"/>
                <w:szCs w:val="20"/>
              </w:rPr>
              <w:t>(</w:t>
            </w:r>
            <w:proofErr w:type="spellStart"/>
            <w:r w:rsidR="0054472E" w:rsidRPr="004E0565">
              <w:rPr>
                <w:b w:val="0"/>
                <w:szCs w:val="20"/>
              </w:rPr>
              <w:t>min-max</w:t>
            </w:r>
            <w:proofErr w:type="spellEnd"/>
            <w:r w:rsidR="0054472E" w:rsidRPr="004E0565">
              <w:rPr>
                <w:b w:val="0"/>
                <w:szCs w:val="20"/>
              </w:rPr>
              <w:t xml:space="preserve"> за один материал)</w:t>
            </w:r>
            <w:r w:rsidR="0054472E" w:rsidRPr="004E0565">
              <w:rPr>
                <w:b w:val="0"/>
                <w:bCs/>
                <w:color w:val="FF0000"/>
                <w:szCs w:val="20"/>
              </w:rPr>
              <w:t xml:space="preserve"> </w:t>
            </w:r>
            <w:r w:rsidR="0054472E" w:rsidRPr="004E0565">
              <w:rPr>
                <w:bCs/>
                <w:color w:val="FF0000"/>
                <w:szCs w:val="20"/>
              </w:rPr>
              <w:t>*</w:t>
            </w:r>
            <w:r w:rsidR="0054472E" w:rsidRPr="004E0565">
              <w:rPr>
                <w:szCs w:val="20"/>
              </w:rPr>
              <w:t>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4472E" w:rsidRPr="00CC3D8E" w:rsidRDefault="0054472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629B" w:rsidRPr="00323F07" w:rsidTr="00B458E0">
        <w:trPr>
          <w:trHeight w:val="728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F0629B" w:rsidRDefault="00F0629B" w:rsidP="0054472E">
            <w:pPr>
              <w:pStyle w:val="af2"/>
              <w:rPr>
                <w:szCs w:val="20"/>
              </w:rPr>
            </w:pPr>
            <w:r w:rsidRPr="00F0629B">
              <w:t>Количество материалов</w:t>
            </w:r>
            <w:r>
              <w:rPr>
                <w:b w:val="0"/>
              </w:rPr>
              <w:t xml:space="preserve"> </w:t>
            </w:r>
            <w:r w:rsidRPr="00F0629B">
              <w:rPr>
                <w:b w:val="0"/>
              </w:rPr>
              <w:t>(если речь идет про множество вариаций экземпляров одного и того же текста)</w:t>
            </w:r>
            <w:r w:rsidRPr="00F0629B">
              <w:rPr>
                <w:b w:val="0"/>
                <w:bCs/>
                <w:color w:val="FF0000"/>
                <w:szCs w:val="20"/>
              </w:rPr>
              <w:t xml:space="preserve"> </w:t>
            </w:r>
            <w:r w:rsidRPr="00F0629B">
              <w:rPr>
                <w:bCs/>
                <w:color w:val="FF0000"/>
                <w:szCs w:val="20"/>
              </w:rPr>
              <w:t>*</w:t>
            </w:r>
            <w:r w:rsidRPr="00F0629B">
              <w:t>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F0629B" w:rsidRPr="00CC3D8E" w:rsidRDefault="00F0629B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472E" w:rsidRPr="00323F07" w:rsidTr="00B458E0">
        <w:trPr>
          <w:trHeight w:val="319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4472E" w:rsidRPr="004E0565" w:rsidRDefault="0054472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0565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4E056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4E05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4472E" w:rsidRPr="00323F07" w:rsidRDefault="0054472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B458E0" w:rsidRPr="00323F07" w:rsidTr="00B458E0">
        <w:trPr>
          <w:trHeight w:val="94"/>
          <w:jc w:val="center"/>
        </w:trPr>
        <w:tc>
          <w:tcPr>
            <w:tcW w:w="9518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B458E0" w:rsidRPr="004E0565" w:rsidRDefault="00B458E0" w:rsidP="00B1602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94741" w:rsidRPr="004E0565" w:rsidRDefault="00194741" w:rsidP="00B1602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94741" w:rsidRPr="004E0565" w:rsidRDefault="00194741" w:rsidP="00B1602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458E0" w:rsidRPr="004E0565" w:rsidRDefault="00B458E0" w:rsidP="00B458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0565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54472E" w:rsidRPr="00323F07" w:rsidTr="00B458E0">
        <w:trPr>
          <w:trHeight w:val="974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4472E" w:rsidRPr="004E0565" w:rsidRDefault="0054472E" w:rsidP="00B16021">
            <w:pPr>
              <w:rPr>
                <w:rFonts w:ascii="Verdana" w:hAnsi="Verdana"/>
                <w:sz w:val="20"/>
                <w:szCs w:val="20"/>
              </w:rPr>
            </w:pPr>
            <w:r w:rsidRPr="004E0565">
              <w:rPr>
                <w:rFonts w:ascii="Verdana" w:hAnsi="Verdana" w:cs="Calibri"/>
                <w:b/>
                <w:bCs/>
                <w:sz w:val="20"/>
                <w:szCs w:val="20"/>
              </w:rPr>
              <w:t>Информация о конкурентах</w:t>
            </w:r>
            <w:r w:rsidRPr="004E0565">
              <w:rPr>
                <w:rFonts w:ascii="Verdana" w:hAnsi="Verdana" w:cs="Calibri"/>
                <w:sz w:val="20"/>
                <w:szCs w:val="20"/>
              </w:rPr>
              <w:t>: (наименование компаний, их слабые и сильные стороны, ссылки)</w:t>
            </w:r>
            <w:r w:rsidRPr="004E0565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4E0565">
              <w:rPr>
                <w:rFonts w:ascii="Verdana" w:hAnsi="Verdana"/>
                <w:bCs/>
                <w:sz w:val="20"/>
                <w:szCs w:val="20"/>
              </w:rPr>
              <w:t>(которое может фигурировать в тексте)</w:t>
            </w:r>
            <w:r w:rsidRPr="004E056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4472E" w:rsidRPr="00F14581" w:rsidRDefault="0054472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4472E" w:rsidRPr="00323F07" w:rsidTr="00B458E0">
        <w:trPr>
          <w:trHeight w:val="496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4472E" w:rsidRPr="004E0565" w:rsidRDefault="0054472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0565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4E0565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4E05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4472E" w:rsidRPr="00323F07" w:rsidRDefault="0054472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472E" w:rsidRPr="00323F07" w:rsidTr="00B458E0">
        <w:trPr>
          <w:trHeight w:val="788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4472E" w:rsidRPr="004E0565" w:rsidRDefault="006429EA" w:rsidP="006429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0565">
              <w:rPr>
                <w:rFonts w:ascii="Verdana" w:hAnsi="Verdana"/>
                <w:b/>
                <w:sz w:val="20"/>
                <w:szCs w:val="20"/>
              </w:rPr>
              <w:t>Предпочтения</w:t>
            </w:r>
            <w:r w:rsidR="0054472E" w:rsidRPr="004E0565">
              <w:rPr>
                <w:rFonts w:ascii="Verdana" w:hAnsi="Verdana"/>
                <w:b/>
                <w:sz w:val="20"/>
                <w:szCs w:val="20"/>
              </w:rPr>
              <w:t xml:space="preserve"> по стилю </w:t>
            </w:r>
            <w:r w:rsidR="0054472E" w:rsidRPr="004E0565">
              <w:rPr>
                <w:rFonts w:ascii="Verdana" w:hAnsi="Verdana" w:cs="Calibri"/>
                <w:sz w:val="20"/>
                <w:szCs w:val="20"/>
              </w:rPr>
              <w:t>(</w:t>
            </w:r>
            <w:proofErr w:type="gramStart"/>
            <w:r w:rsidR="0054472E" w:rsidRPr="004E0565">
              <w:rPr>
                <w:rFonts w:ascii="Verdana" w:hAnsi="Verdana" w:cs="Calibri"/>
                <w:sz w:val="20"/>
                <w:szCs w:val="20"/>
              </w:rPr>
              <w:t>деловой</w:t>
            </w:r>
            <w:proofErr w:type="gramEnd"/>
            <w:r w:rsidR="0054472E" w:rsidRPr="004E0565">
              <w:rPr>
                <w:rFonts w:ascii="Verdana" w:hAnsi="Verdana" w:cs="Calibri"/>
                <w:sz w:val="20"/>
                <w:szCs w:val="20"/>
              </w:rPr>
              <w:t>, ироничный, с элементами юмора, провокационный, новостной и так далее)</w:t>
            </w:r>
            <w:r w:rsidR="0054472E" w:rsidRPr="004E05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4472E" w:rsidRPr="00323F07" w:rsidRDefault="0054472E" w:rsidP="0054472E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4472E" w:rsidRPr="00323F07" w:rsidTr="00B458E0">
        <w:trPr>
          <w:trHeight w:val="82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nil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4472E" w:rsidRPr="004E0565" w:rsidRDefault="0054472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0565">
              <w:rPr>
                <w:rFonts w:ascii="Verdana" w:hAnsi="Verdana"/>
                <w:b/>
                <w:bCs/>
                <w:sz w:val="20"/>
                <w:szCs w:val="20"/>
              </w:rPr>
              <w:t>Другие пожелания по тексту:</w:t>
            </w: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nil"/>
              <w:right w:val="single" w:sz="4" w:space="0" w:color="A78470" w:themeColor="text2" w:themeTint="99"/>
            </w:tcBorders>
            <w:shd w:val="clear" w:color="auto" w:fill="auto"/>
          </w:tcPr>
          <w:p w:rsidR="0054472E" w:rsidRPr="004B0274" w:rsidRDefault="0054472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6429EA" w:rsidRPr="00323F07" w:rsidTr="007E24B0">
        <w:trPr>
          <w:trHeight w:val="949"/>
          <w:jc w:val="center"/>
        </w:trPr>
        <w:tc>
          <w:tcPr>
            <w:tcW w:w="4942" w:type="dxa"/>
            <w:tcBorders>
              <w:top w:val="nil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6429EA" w:rsidRPr="00D24B16" w:rsidRDefault="006429EA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6429EA" w:rsidRPr="00F14581" w:rsidRDefault="006429EA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24B0" w:rsidRPr="00323F07" w:rsidTr="007E24B0">
        <w:trPr>
          <w:trHeight w:val="27"/>
          <w:jc w:val="center"/>
        </w:trPr>
        <w:tc>
          <w:tcPr>
            <w:tcW w:w="4942" w:type="dxa"/>
            <w:tcBorders>
              <w:top w:val="nil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7E24B0" w:rsidRPr="00D24B16" w:rsidRDefault="007E24B0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6" w:type="dxa"/>
            <w:tcBorders>
              <w:top w:val="nil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7E24B0" w:rsidRPr="00F14581" w:rsidRDefault="007E24B0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29EA" w:rsidRPr="0055408B" w:rsidTr="00B458E0">
        <w:trPr>
          <w:trHeight w:val="634"/>
          <w:jc w:val="center"/>
        </w:trPr>
        <w:tc>
          <w:tcPr>
            <w:tcW w:w="4942" w:type="dxa"/>
            <w:tcBorders>
              <w:top w:val="single" w:sz="4" w:space="0" w:color="A78470" w:themeColor="text2" w:themeTint="99"/>
              <w:left w:val="nil"/>
              <w:bottom w:val="nil"/>
              <w:right w:val="nil"/>
            </w:tcBorders>
            <w:shd w:val="clear" w:color="auto" w:fill="auto"/>
            <w:noWrap/>
          </w:tcPr>
          <w:p w:rsidR="006429EA" w:rsidRPr="00D24B16" w:rsidRDefault="006429EA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78470" w:themeColor="text2" w:themeTint="99"/>
              <w:left w:val="nil"/>
              <w:bottom w:val="nil"/>
              <w:right w:val="nil"/>
            </w:tcBorders>
            <w:shd w:val="clear" w:color="auto" w:fill="auto"/>
          </w:tcPr>
          <w:p w:rsidR="006429EA" w:rsidRPr="007E571C" w:rsidRDefault="006429EA" w:rsidP="00B16021">
            <w:pPr>
              <w:ind w:left="38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13CD" w:rsidRPr="003028CB" w:rsidRDefault="005B13CD" w:rsidP="005B13CD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5B13CD" w:rsidRDefault="005B13CD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EE5E7D" w:rsidRDefault="00EE5E7D" w:rsidP="00EE5E7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</w:t>
      </w:r>
      <w:proofErr w:type="spellEnd"/>
      <w:r>
        <w:rPr>
          <w:rFonts w:ascii="Verdana" w:hAnsi="Verdana"/>
          <w:bCs/>
          <w:color w:val="3A2C24" w:themeColor="text2" w:themeShade="BF"/>
          <w:sz w:val="20"/>
          <w:szCs w:val="20"/>
        </w:rPr>
        <w:t xml:space="preserve"> можно выслать на:</w:t>
      </w:r>
    </w:p>
    <w:p w:rsidR="00EE5E7D" w:rsidRDefault="00EE5E7D" w:rsidP="00EE5E7D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EE5E7D" w:rsidRDefault="00EE5E7D" w:rsidP="00EE5E7D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EE5E7D" w:rsidRDefault="00EE5E7D" w:rsidP="00EE5E7D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EE5E7D" w:rsidRDefault="00EE5E7D" w:rsidP="00EE5E7D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</w:t>
      </w:r>
      <w:proofErr w:type="spellEnd"/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EE5E7D" w:rsidRDefault="00EE5E7D" w:rsidP="00EE5E7D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hAnsi="Verdana"/>
          <w:color w:val="3A2C24" w:themeColor="text2" w:themeShade="BF"/>
          <w:sz w:val="20"/>
          <w:szCs w:val="20"/>
        </w:rPr>
        <w:t>Viber</w:t>
      </w:r>
      <w:proofErr w:type="spellEnd"/>
      <w:r>
        <w:rPr>
          <w:rFonts w:ascii="Verdana" w:hAnsi="Verdana"/>
          <w:color w:val="3A2C24" w:themeColor="text2" w:themeShade="BF"/>
          <w:sz w:val="20"/>
          <w:szCs w:val="20"/>
        </w:rPr>
        <w:t>: +380968762566</w:t>
      </w:r>
    </w:p>
    <w:p w:rsidR="00EE5E7D" w:rsidRDefault="00EE5E7D" w:rsidP="00EE5E7D"/>
    <w:p w:rsidR="00EE5E7D" w:rsidRDefault="00EE5E7D" w:rsidP="00EE5E7D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 xml:space="preserve">Если мы с вами уже общались через одни из данных контактов, просьба не меняйте тему письма, высылая </w:t>
      </w:r>
      <w:proofErr w:type="gramStart"/>
      <w:r>
        <w:rPr>
          <w:rFonts w:ascii="Verdana" w:hAnsi="Verdana"/>
          <w:color w:val="3A2C24" w:themeColor="text2" w:themeShade="BF"/>
          <w:sz w:val="20"/>
          <w:szCs w:val="20"/>
        </w:rPr>
        <w:t>заполненный</w:t>
      </w:r>
      <w:proofErr w:type="gramEnd"/>
      <w:r>
        <w:rPr>
          <w:rFonts w:ascii="Verdana" w:hAnsi="Verdana"/>
          <w:color w:val="3A2C24" w:themeColor="text2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A2C24" w:themeColor="text2" w:themeShade="BF"/>
          <w:sz w:val="20"/>
          <w:szCs w:val="20"/>
        </w:rPr>
        <w:t>бриф</w:t>
      </w:r>
      <w:proofErr w:type="spellEnd"/>
      <w:r>
        <w:rPr>
          <w:rFonts w:ascii="Verdana" w:hAnsi="Verdana"/>
          <w:color w:val="3A2C24" w:themeColor="text2" w:themeShade="BF"/>
          <w:sz w:val="20"/>
          <w:szCs w:val="20"/>
        </w:rPr>
        <w:t>.</w:t>
      </w:r>
    </w:p>
    <w:p w:rsidR="003C20FE" w:rsidRPr="00320A3F" w:rsidRDefault="003C20FE" w:rsidP="003C20FE"/>
    <w:sectPr w:rsidR="003C20FE" w:rsidRPr="00320A3F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68" w:rsidRPr="00ED1E0D" w:rsidRDefault="002C1368" w:rsidP="00ED1E0D">
      <w:pPr>
        <w:spacing w:after="0" w:line="240" w:lineRule="auto"/>
      </w:pPr>
      <w:r>
        <w:separator/>
      </w:r>
    </w:p>
  </w:endnote>
  <w:endnote w:type="continuationSeparator" w:id="0">
    <w:p w:rsidR="002C1368" w:rsidRPr="00ED1E0D" w:rsidRDefault="002C1368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68" w:rsidRPr="00ED1E0D" w:rsidRDefault="002C1368" w:rsidP="00ED1E0D">
      <w:pPr>
        <w:spacing w:after="0" w:line="240" w:lineRule="auto"/>
      </w:pPr>
      <w:r>
        <w:separator/>
      </w:r>
    </w:p>
  </w:footnote>
  <w:footnote w:type="continuationSeparator" w:id="0">
    <w:p w:rsidR="002C1368" w:rsidRPr="00ED1E0D" w:rsidRDefault="002C1368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487"/>
    <w:multiLevelType w:val="hybridMultilevel"/>
    <w:tmpl w:val="C8ECB010"/>
    <w:lvl w:ilvl="0" w:tplc="0060B96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9154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238B"/>
    <w:rsid w:val="00060621"/>
    <w:rsid w:val="00070D51"/>
    <w:rsid w:val="000B17C8"/>
    <w:rsid w:val="001030AF"/>
    <w:rsid w:val="001123FE"/>
    <w:rsid w:val="0015256D"/>
    <w:rsid w:val="0015583D"/>
    <w:rsid w:val="001935E3"/>
    <w:rsid w:val="00194741"/>
    <w:rsid w:val="001A7D0A"/>
    <w:rsid w:val="001B1490"/>
    <w:rsid w:val="0023023B"/>
    <w:rsid w:val="00232523"/>
    <w:rsid w:val="00257B4D"/>
    <w:rsid w:val="002C1368"/>
    <w:rsid w:val="002C3CAD"/>
    <w:rsid w:val="002D1FC1"/>
    <w:rsid w:val="002E324E"/>
    <w:rsid w:val="002F7F4B"/>
    <w:rsid w:val="00335534"/>
    <w:rsid w:val="00343A4E"/>
    <w:rsid w:val="00353B82"/>
    <w:rsid w:val="003C20FE"/>
    <w:rsid w:val="003E0D36"/>
    <w:rsid w:val="003F778F"/>
    <w:rsid w:val="00420536"/>
    <w:rsid w:val="004E0565"/>
    <w:rsid w:val="004E4829"/>
    <w:rsid w:val="004F4C63"/>
    <w:rsid w:val="0054472E"/>
    <w:rsid w:val="005B13CD"/>
    <w:rsid w:val="005B6AC2"/>
    <w:rsid w:val="00605039"/>
    <w:rsid w:val="00612B18"/>
    <w:rsid w:val="00613A8A"/>
    <w:rsid w:val="00633F3E"/>
    <w:rsid w:val="006429EA"/>
    <w:rsid w:val="00643D8A"/>
    <w:rsid w:val="00661948"/>
    <w:rsid w:val="0068035E"/>
    <w:rsid w:val="0069135F"/>
    <w:rsid w:val="006C3C78"/>
    <w:rsid w:val="006F73C8"/>
    <w:rsid w:val="00720F26"/>
    <w:rsid w:val="00762C50"/>
    <w:rsid w:val="00796EDA"/>
    <w:rsid w:val="007D5045"/>
    <w:rsid w:val="007E24B0"/>
    <w:rsid w:val="00826DF4"/>
    <w:rsid w:val="00851811"/>
    <w:rsid w:val="008754F1"/>
    <w:rsid w:val="008B3127"/>
    <w:rsid w:val="008C24D5"/>
    <w:rsid w:val="008E22EC"/>
    <w:rsid w:val="008E689E"/>
    <w:rsid w:val="00906639"/>
    <w:rsid w:val="00974432"/>
    <w:rsid w:val="00987389"/>
    <w:rsid w:val="009B2D30"/>
    <w:rsid w:val="009B4CB8"/>
    <w:rsid w:val="009D2EE1"/>
    <w:rsid w:val="009E5E4C"/>
    <w:rsid w:val="009F0BF9"/>
    <w:rsid w:val="00B107B2"/>
    <w:rsid w:val="00B1222C"/>
    <w:rsid w:val="00B25A00"/>
    <w:rsid w:val="00B322F7"/>
    <w:rsid w:val="00B458E0"/>
    <w:rsid w:val="00B74D60"/>
    <w:rsid w:val="00B96E0D"/>
    <w:rsid w:val="00C03185"/>
    <w:rsid w:val="00C63D6C"/>
    <w:rsid w:val="00C7793B"/>
    <w:rsid w:val="00CA1022"/>
    <w:rsid w:val="00CD4915"/>
    <w:rsid w:val="00CE0618"/>
    <w:rsid w:val="00CE1425"/>
    <w:rsid w:val="00D81EE5"/>
    <w:rsid w:val="00DD3AAD"/>
    <w:rsid w:val="00DE049F"/>
    <w:rsid w:val="00E06EA1"/>
    <w:rsid w:val="00E1075C"/>
    <w:rsid w:val="00E146EA"/>
    <w:rsid w:val="00E600D2"/>
    <w:rsid w:val="00ED1E0D"/>
    <w:rsid w:val="00EE5E7D"/>
    <w:rsid w:val="00EF5712"/>
    <w:rsid w:val="00F0629B"/>
    <w:rsid w:val="00F4122C"/>
    <w:rsid w:val="00F57987"/>
    <w:rsid w:val="00F66B8D"/>
    <w:rsid w:val="00FE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!!!!"/>
    <w:basedOn w:val="a"/>
    <w:link w:val="af3"/>
    <w:qFormat/>
    <w:rsid w:val="0054472E"/>
    <w:rPr>
      <w:rFonts w:ascii="Verdana" w:hAnsi="Verdana"/>
      <w:b/>
      <w:sz w:val="20"/>
    </w:rPr>
  </w:style>
  <w:style w:type="character" w:customStyle="1" w:styleId="af3">
    <w:name w:val="!!!! Знак"/>
    <w:basedOn w:val="a0"/>
    <w:link w:val="af2"/>
    <w:rsid w:val="0054472E"/>
    <w:rPr>
      <w:rFonts w:ascii="Verdana" w:hAnsi="Verdana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5170E-7EB5-480D-8730-23F08AA4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16</cp:revision>
  <dcterms:created xsi:type="dcterms:W3CDTF">2014-09-27T13:04:00Z</dcterms:created>
  <dcterms:modified xsi:type="dcterms:W3CDTF">2015-08-24T10:35:00Z</dcterms:modified>
</cp:coreProperties>
</file>